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600" w:type="pct"/>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4346"/>
        <w:gridCol w:w="4524"/>
      </w:tblGrid>
      <w:tr w:rsidR="001D142E" w:rsidRPr="00752FC4" w14:paraId="24EA8CDA" w14:textId="77777777" w:rsidTr="00D04123">
        <w:trPr>
          <w:tblHeader/>
        </w:trPr>
        <w:tc>
          <w:tcPr>
            <w:tcW w:w="4368" w:type="dxa"/>
          </w:tcPr>
          <w:p w14:paraId="7EEE9B24" w14:textId="42147F42" w:rsidR="000F7122" w:rsidRPr="00752FC4" w:rsidRDefault="0083378B" w:rsidP="000F7122">
            <w:pPr>
              <w:pStyle w:val="Name"/>
            </w:pPr>
            <w:r>
              <w:t>L</w:t>
            </w:r>
            <w:sdt>
              <w:sdtPr>
                <w:alias w:val="Your Name:"/>
                <w:tag w:val="Your Name:"/>
                <w:id w:val="1422146007"/>
                <w:placeholder>
                  <w:docPart w:val="98E930A722534B2B98A738C0001D6DEC"/>
                </w:placeholder>
                <w:dataBinding w:prefixMappings="xmlns:ns0='http://schemas.openxmlformats.org/officeDocument/2006/extended-properties' " w:xpath="/ns0:Properties[1]/ns0:Company[1]" w:storeItemID="{6668398D-A668-4E3E-A5EB-62B293D839F1}"/>
                <w15:appearance w15:val="hidden"/>
                <w:text w:multiLine="1"/>
              </w:sdtPr>
              <w:sdtEndPr/>
              <w:sdtContent>
                <w:r w:rsidR="0023520A">
                  <w:t>M Malcolm</w:t>
                </w:r>
                <w:r w:rsidR="00E57FC0">
                  <w:br/>
                </w:r>
                <w:r w:rsidR="001D142E">
                  <w:t>Masters of English/Writing,</w:t>
                </w:r>
                <w:r w:rsidR="001D142E">
                  <w:br/>
                  <w:t xml:space="preserve">Macquarie </w:t>
                </w:r>
                <w:r w:rsidR="00E57FC0">
                  <w:t>University</w:t>
                </w:r>
                <w:r w:rsidR="001D142E">
                  <w:t>,</w:t>
                </w:r>
                <w:r w:rsidR="00E57FC0">
                  <w:br/>
                </w:r>
                <w:r w:rsidR="001D142E">
                  <w:t>Sydney.</w:t>
                </w:r>
              </w:sdtContent>
            </w:sdt>
          </w:p>
        </w:tc>
        <w:tc>
          <w:tcPr>
            <w:tcW w:w="4632" w:type="dxa"/>
          </w:tcPr>
          <w:p w14:paraId="22C2B555" w14:textId="77777777" w:rsidR="00752FC4" w:rsidRPr="00752FC4" w:rsidRDefault="00752FC4" w:rsidP="00752FC4">
            <w:pPr>
              <w:pStyle w:val="Graphic"/>
            </w:pPr>
            <w:r w:rsidRPr="00752FC4">
              <w:rPr>
                <w:noProof/>
                <w:lang w:val="en-AU" w:eastAsia="en-AU"/>
              </w:rPr>
              <mc:AlternateContent>
                <mc:Choice Requires="wpg">
                  <w:drawing>
                    <wp:inline distT="0" distB="0" distL="0" distR="0" wp14:anchorId="1EFC4951" wp14:editId="4F957D78">
                      <wp:extent cx="402336" cy="256032"/>
                      <wp:effectExtent l="0" t="0" r="0" b="10795"/>
                      <wp:docPr id="28" name="Group 28" descr="Bird"/>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86192" flipH="1">
                                <a:off x="0" y="0"/>
                                <a:ext cx="402336" cy="256032"/>
                                <a:chOff x="0" y="0"/>
                                <a:chExt cx="1734820" cy="1146653"/>
                              </a:xfrm>
                            </wpg:grpSpPr>
                            <wps:wsp>
                              <wps:cNvPr id="22"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463BCF7" id="Group 28" o:spid="_x0000_s1026" alt="Bird" style="width:31.7pt;height:20.15pt;rotation:-312598fd;flip:x;mso-position-horizontal-relative:char;mso-position-vertical-relative:line"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">
                      <o:lock v:ext="edit" aspectratio="t"/>
                      <v:shape id="Freeform 16" o:spid="_x0000_s1027" style="position:absolute;left:5340;top:8266;width:1949;height:2392;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8" style="position:absolute;left:6291;top:8997;width:1352;height:2469;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29" style="position:absolute;width:17348;height:10325;visibility:visible;mso-wrap-style:square;v-text-anchor:top" coordsize="4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0" style="position:absolute;left:5193;top:1316;width:9519;height:7635;visibility:visible;mso-wrap-style:square;v-text-anchor:top" coordsize="2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" path="m6,c,67,50,166,143,186v85,18,111,-67,33,-120c126,32,6,,6,xe" fillcolor="#9fdcd5 [1941]" stroked="f">
                        <v:path arrowok="t" o:connecttype="custom" o:connectlocs="22485,0;535893,696131;659560,247014;22485,0" o:connectangles="0,0,0,0"/>
                      </v:shape>
                      <w10:anchorlock/>
                    </v:group>
                  </w:pict>
                </mc:Fallback>
              </mc:AlternateContent>
            </w:r>
          </w:p>
          <w:p w14:paraId="22B33E18" w14:textId="77777777" w:rsidR="00752FC4" w:rsidRPr="00752FC4" w:rsidRDefault="00752FC4" w:rsidP="00B300AE">
            <w:pPr>
              <w:pStyle w:val="ContactInfo"/>
              <w:spacing w:line="276" w:lineRule="auto"/>
              <w:jc w:val="left"/>
            </w:pPr>
          </w:p>
          <w:p w14:paraId="5161EBBF" w14:textId="77777777" w:rsidR="0056219D" w:rsidRDefault="00B300AE" w:rsidP="0056219D">
            <w:pPr>
              <w:pStyle w:val="ContactInfo"/>
              <w:spacing w:line="276" w:lineRule="auto"/>
              <w:jc w:val="left"/>
            </w:pPr>
            <w:r>
              <w:t xml:space="preserve">     </w:t>
            </w:r>
            <w:r w:rsidR="00477D3A">
              <w:t xml:space="preserve"> </w:t>
            </w:r>
          </w:p>
          <w:p w14:paraId="349DCDBD" w14:textId="77777777" w:rsidR="00752FC4" w:rsidRPr="00752FC4" w:rsidRDefault="0056219D" w:rsidP="0056219D">
            <w:pPr>
              <w:pStyle w:val="ContactInfo"/>
              <w:spacing w:line="276" w:lineRule="auto"/>
              <w:jc w:val="center"/>
            </w:pPr>
            <w:r>
              <w:t xml:space="preserve">                                     </w:t>
            </w:r>
            <w:r w:rsidR="00B300AE">
              <w:t xml:space="preserve">                               </w:t>
            </w:r>
          </w:p>
        </w:tc>
      </w:tr>
    </w:tbl>
    <w:p w14:paraId="552A3BB8" w14:textId="77777777" w:rsidR="00B300AE" w:rsidRDefault="0083378B" w:rsidP="00E96A2E">
      <w:pPr>
        <w:pStyle w:val="Date"/>
        <w:jc w:val="both"/>
      </w:pPr>
      <w:r>
        <w:t>It is with great pleasure that I have been ask</w:t>
      </w:r>
      <w:r w:rsidR="00B300AE">
        <w:t>ed to review the latest</w:t>
      </w:r>
      <w:r>
        <w:t xml:space="preserve"> p</w:t>
      </w:r>
      <w:r w:rsidR="00B300AE">
        <w:t xml:space="preserve">roduction of the </w:t>
      </w:r>
      <w:proofErr w:type="spellStart"/>
      <w:r w:rsidR="00B300AE">
        <w:t>Yarra</w:t>
      </w:r>
      <w:proofErr w:type="spellEnd"/>
      <w:r w:rsidR="00B300AE">
        <w:t xml:space="preserve"> Valley</w:t>
      </w:r>
      <w:r>
        <w:t xml:space="preserve"> by Exit Theatre, </w:t>
      </w:r>
      <w:r>
        <w:rPr>
          <w:b/>
          <w:i/>
        </w:rPr>
        <w:t xml:space="preserve">The </w:t>
      </w:r>
      <w:proofErr w:type="spellStart"/>
      <w:r>
        <w:rPr>
          <w:b/>
          <w:i/>
        </w:rPr>
        <w:t>Colour</w:t>
      </w:r>
      <w:proofErr w:type="spellEnd"/>
      <w:r>
        <w:rPr>
          <w:b/>
          <w:i/>
        </w:rPr>
        <w:t xml:space="preserve"> of Fire</w:t>
      </w:r>
      <w:r w:rsidR="00242B56">
        <w:t xml:space="preserve"> which ran from 23</w:t>
      </w:r>
      <w:r w:rsidR="00242B56" w:rsidRPr="00242B56">
        <w:rPr>
          <w:vertAlign w:val="superscript"/>
        </w:rPr>
        <w:t>rd</w:t>
      </w:r>
      <w:r w:rsidR="00242B56">
        <w:t xml:space="preserve"> to 26</w:t>
      </w:r>
      <w:r w:rsidR="00242B56" w:rsidRPr="00242B56">
        <w:rPr>
          <w:vertAlign w:val="superscript"/>
        </w:rPr>
        <w:t>th</w:t>
      </w:r>
      <w:r w:rsidR="00242B56">
        <w:t xml:space="preserve"> March 2016 at the Warburton Arts Centre.</w:t>
      </w:r>
      <w:r>
        <w:t xml:space="preserve"> Directed by Australia’s own John Wood and written by </w:t>
      </w:r>
      <w:proofErr w:type="spellStart"/>
      <w:r>
        <w:t>Nadio</w:t>
      </w:r>
      <w:proofErr w:type="spellEnd"/>
      <w:r>
        <w:t xml:space="preserve"> </w:t>
      </w:r>
      <w:proofErr w:type="spellStart"/>
      <w:r>
        <w:t>Fragnito</w:t>
      </w:r>
      <w:proofErr w:type="spellEnd"/>
      <w:r>
        <w:t xml:space="preserve"> who has studied and performed all across Australia. Returning to the stage is the love</w:t>
      </w:r>
      <w:r w:rsidR="00B300AE">
        <w:t xml:space="preserve">ly </w:t>
      </w:r>
      <w:proofErr w:type="spellStart"/>
      <w:r w:rsidR="00B300AE">
        <w:t>Suhasini</w:t>
      </w:r>
      <w:proofErr w:type="spellEnd"/>
      <w:r w:rsidR="00B300AE">
        <w:t xml:space="preserve"> </w:t>
      </w:r>
      <w:proofErr w:type="spellStart"/>
      <w:r w:rsidR="00B300AE">
        <w:t>Seelin</w:t>
      </w:r>
      <w:proofErr w:type="spellEnd"/>
      <w:r w:rsidR="00B300AE">
        <w:t xml:space="preserve"> and </w:t>
      </w:r>
      <w:r w:rsidR="00ED0541">
        <w:t>charismatic</w:t>
      </w:r>
      <w:r>
        <w:t xml:space="preserve"> Kristof </w:t>
      </w:r>
      <w:proofErr w:type="spellStart"/>
      <w:r>
        <w:t>Kacmarek</w:t>
      </w:r>
      <w:proofErr w:type="spellEnd"/>
      <w:r>
        <w:t xml:space="preserve"> and introducing Elizabeth O </w:t>
      </w:r>
      <w:proofErr w:type="gramStart"/>
      <w:r>
        <w:t>‘ Callaghan</w:t>
      </w:r>
      <w:proofErr w:type="gramEnd"/>
      <w:r>
        <w:t xml:space="preserve"> and Ben Freehand. The story hooks you</w:t>
      </w:r>
      <w:r w:rsidR="00543591">
        <w:t xml:space="preserve"> in right from the word go as we are plunged into the very intimate world of Eva &amp; Alex, a couple who are drifting apart and </w:t>
      </w:r>
      <w:r w:rsidR="00B300AE">
        <w:t xml:space="preserve">who </w:t>
      </w:r>
      <w:r w:rsidR="00543591">
        <w:t>are half way through an argument about the fact that Eva has an art exhibition coming up and Alex is feeling ignored. It seems Eva is very fired up and emotional – she’s drinking wine at 10am – and that t</w:t>
      </w:r>
      <w:r w:rsidR="00A12732">
        <w:t>here is more to this story than</w:t>
      </w:r>
      <w:r w:rsidR="004A5C3A">
        <w:t xml:space="preserve"> is evident at the start. I</w:t>
      </w:r>
      <w:r w:rsidR="00543591">
        <w:t>ndeed, as the play progresses, we get to travel with Eva through her devast</w:t>
      </w:r>
      <w:r w:rsidR="00A12732">
        <w:t>ating grief over events that took place</w:t>
      </w:r>
      <w:r w:rsidR="00543591">
        <w:t xml:space="preserve"> in </w:t>
      </w:r>
      <w:r w:rsidR="00A12732">
        <w:t xml:space="preserve">the </w:t>
      </w:r>
      <w:r w:rsidR="00543591">
        <w:t xml:space="preserve">Black Saturday Bushfires. </w:t>
      </w:r>
    </w:p>
    <w:p w14:paraId="25552044" w14:textId="77777777" w:rsidR="0074199B" w:rsidRDefault="00543591" w:rsidP="0074199B">
      <w:pPr>
        <w:pStyle w:val="Date"/>
        <w:jc w:val="both"/>
      </w:pPr>
      <w:r>
        <w:t xml:space="preserve">But do not be fooled. This is not a play about bushfires only. Oh no, it is multi-layered and has a plot twist at the end that you could never predict. </w:t>
      </w:r>
      <w:r>
        <w:rPr>
          <w:b/>
          <w:i/>
        </w:rPr>
        <w:t xml:space="preserve">The </w:t>
      </w:r>
      <w:proofErr w:type="spellStart"/>
      <w:r>
        <w:rPr>
          <w:b/>
          <w:i/>
        </w:rPr>
        <w:t>Colour</w:t>
      </w:r>
      <w:proofErr w:type="spellEnd"/>
      <w:r>
        <w:rPr>
          <w:b/>
          <w:i/>
        </w:rPr>
        <w:t xml:space="preserve"> of Fire</w:t>
      </w:r>
      <w:r w:rsidR="00255E4A">
        <w:t xml:space="preserve"> also </w:t>
      </w:r>
      <w:r w:rsidR="00ED0541">
        <w:t>explores the</w:t>
      </w:r>
      <w:r>
        <w:t xml:space="preserve"> fire </w:t>
      </w:r>
      <w:r w:rsidR="00255E4A">
        <w:t xml:space="preserve">necessary to propel a career, particularly that of </w:t>
      </w:r>
      <w:r w:rsidR="00B300AE">
        <w:t xml:space="preserve">an </w:t>
      </w:r>
      <w:r w:rsidR="00255E4A">
        <w:t>artist and her art</w:t>
      </w:r>
      <w:r w:rsidR="00B300AE">
        <w:t xml:space="preserve"> that depicts fire</w:t>
      </w:r>
      <w:r w:rsidR="00255E4A">
        <w:t>;</w:t>
      </w:r>
      <w:r>
        <w:t xml:space="preserve"> the fire</w:t>
      </w:r>
      <w:r w:rsidR="00B300AE">
        <w:t xml:space="preserve"> of </w:t>
      </w:r>
      <w:r w:rsidR="00ED0541">
        <w:t>devastation</w:t>
      </w:r>
      <w:r>
        <w:t xml:space="preserve"> that exists af</w:t>
      </w:r>
      <w:r w:rsidR="00255E4A">
        <w:t>ter loss when the grief sets in;</w:t>
      </w:r>
      <w:r>
        <w:t xml:space="preserve"> the fire of a man in deep denial who becomes angry and embittered with the world</w:t>
      </w:r>
      <w:r w:rsidR="00255E4A">
        <w:t>;</w:t>
      </w:r>
      <w:r w:rsidR="00A12732">
        <w:t xml:space="preserve"> the fire </w:t>
      </w:r>
      <w:r w:rsidR="00323207">
        <w:t xml:space="preserve">of recovery </w:t>
      </w:r>
      <w:r w:rsidR="00A12732">
        <w:t>one senses in their heart when a healing takes place and grief begins to subside</w:t>
      </w:r>
      <w:r w:rsidR="00B44FD6">
        <w:t>;</w:t>
      </w:r>
      <w:r>
        <w:t xml:space="preserve"> </w:t>
      </w:r>
      <w:r w:rsidR="00375D56">
        <w:t>also,</w:t>
      </w:r>
      <w:r>
        <w:t xml:space="preserve"> the fire and passion that exists bet</w:t>
      </w:r>
      <w:r w:rsidR="00E96A2E">
        <w:t xml:space="preserve">ween a man and a woman. </w:t>
      </w:r>
      <w:proofErr w:type="spellStart"/>
      <w:r w:rsidR="00E96A2E">
        <w:t>Seelin</w:t>
      </w:r>
      <w:proofErr w:type="spellEnd"/>
      <w:r>
        <w:t xml:space="preserve"> had me in tears </w:t>
      </w:r>
      <w:r w:rsidR="004A5C3A">
        <w:t>when her character, Eva, is finally confronted about her aggressive behavior and has a heart wrenching and very public break down on the night of her exhibition. A</w:t>
      </w:r>
      <w:r>
        <w:t xml:space="preserve">nd </w:t>
      </w:r>
      <w:proofErr w:type="spellStart"/>
      <w:r>
        <w:t>Kacmarek</w:t>
      </w:r>
      <w:proofErr w:type="spellEnd"/>
      <w:r w:rsidR="004A5C3A">
        <w:t>,</w:t>
      </w:r>
      <w:r>
        <w:t xml:space="preserve"> </w:t>
      </w:r>
      <w:r w:rsidR="00B44FD6">
        <w:t>playing</w:t>
      </w:r>
      <w:r w:rsidR="004A5C3A">
        <w:t xml:space="preserve"> the part of Jack, </w:t>
      </w:r>
      <w:r w:rsidR="00B44FD6">
        <w:t>is</w:t>
      </w:r>
      <w:r w:rsidR="00417CF4">
        <w:t xml:space="preserve"> </w:t>
      </w:r>
      <w:r w:rsidR="00B300AE">
        <w:t xml:space="preserve">a </w:t>
      </w:r>
      <w:r w:rsidR="00323207">
        <w:t>man whose secret love is wrenched</w:t>
      </w:r>
      <w:r w:rsidR="00417CF4">
        <w:t xml:space="preserve"> from him but who must </w:t>
      </w:r>
      <w:r w:rsidR="00417CF4">
        <w:lastRenderedPageBreak/>
        <w:t xml:space="preserve">keep it all inside and </w:t>
      </w:r>
      <w:r w:rsidR="00477D3A">
        <w:t>remain “tough and not weak</w:t>
      </w:r>
      <w:r w:rsidR="00323207">
        <w:t>,</w:t>
      </w:r>
      <w:r w:rsidR="00477D3A">
        <w:t>” gave</w:t>
      </w:r>
      <w:r w:rsidR="00417CF4">
        <w:t xml:space="preserve"> a </w:t>
      </w:r>
      <w:r w:rsidR="00B300AE">
        <w:t>gut-wrenching</w:t>
      </w:r>
      <w:r w:rsidR="00417CF4">
        <w:t xml:space="preserve"> performance.</w:t>
      </w:r>
      <w:r w:rsidR="00A12732">
        <w:t xml:space="preserve"> In addition to that, the roles of Heather and Alex were also excellently brought to life and were chief in providing the catalyst for the main character’s emotional states</w:t>
      </w:r>
      <w:r w:rsidR="00323207">
        <w:t xml:space="preserve"> and ultimate healing</w:t>
      </w:r>
      <w:r w:rsidR="00A12732">
        <w:t>.</w:t>
      </w:r>
    </w:p>
    <w:p w14:paraId="0B7B6465" w14:textId="570CE90B" w:rsidR="00E96A2E" w:rsidRDefault="00E96A2E" w:rsidP="0074199B">
      <w:pPr>
        <w:pStyle w:val="Date"/>
        <w:jc w:val="both"/>
      </w:pPr>
      <w:bookmarkStart w:id="0" w:name="_GoBack"/>
      <w:bookmarkEnd w:id="0"/>
      <w:proofErr w:type="spellStart"/>
      <w:r>
        <w:t>Fragnito</w:t>
      </w:r>
      <w:proofErr w:type="spellEnd"/>
      <w:r>
        <w:t xml:space="preserve"> wrote the piece as a mon</w:t>
      </w:r>
      <w:r w:rsidR="00ED0541">
        <w:t>o</w:t>
      </w:r>
      <w:r>
        <w:t xml:space="preserve">logue after she overheard a conversation on a train. She submitted it to a writing competition and the rest is history. The play has a </w:t>
      </w:r>
      <w:r w:rsidR="004A5C3A">
        <w:t xml:space="preserve">distinct </w:t>
      </w:r>
      <w:r>
        <w:t>John Wood</w:t>
      </w:r>
      <w:r w:rsidR="00B44FD6">
        <w:t>’</w:t>
      </w:r>
      <w:r>
        <w:t xml:space="preserve">s </w:t>
      </w:r>
      <w:proofErr w:type="spellStart"/>
      <w:r>
        <w:t>fl</w:t>
      </w:r>
      <w:r w:rsidR="004A5C3A">
        <w:t>avour</w:t>
      </w:r>
      <w:proofErr w:type="spellEnd"/>
      <w:r w:rsidR="004A5C3A">
        <w:t>:</w:t>
      </w:r>
      <w:r>
        <w:t xml:space="preserve"> sincere, </w:t>
      </w:r>
      <w:r w:rsidR="004A5C3A">
        <w:t>personable, down to earth and easily understoo</w:t>
      </w:r>
      <w:r>
        <w:t>d,</w:t>
      </w:r>
      <w:r w:rsidR="004A5C3A">
        <w:t xml:space="preserve"> as per all of his characters – with no hint of ego at all even after an enviable forty years plus in the </w:t>
      </w:r>
      <w:r w:rsidR="00477D3A">
        <w:t xml:space="preserve">Australian </w:t>
      </w:r>
      <w:r w:rsidR="004A5C3A">
        <w:t>show business industry</w:t>
      </w:r>
      <w:r w:rsidR="00A12732">
        <w:t>. A</w:t>
      </w:r>
      <w:r w:rsidR="004A5C3A">
        <w:t>nd</w:t>
      </w:r>
      <w:r w:rsidR="00B44FD6">
        <w:t>,</w:t>
      </w:r>
      <w:r w:rsidR="004A5C3A">
        <w:t xml:space="preserve"> also</w:t>
      </w:r>
      <w:r w:rsidR="00A12732">
        <w:t xml:space="preserve"> like the man himself which</w:t>
      </w:r>
      <w:r>
        <w:t xml:space="preserve"> </w:t>
      </w:r>
      <w:r w:rsidR="00A12732">
        <w:t xml:space="preserve">I can personally vouch for, </w:t>
      </w:r>
      <w:r w:rsidR="004A5C3A">
        <w:t xml:space="preserve">having known John as a friend for some years. </w:t>
      </w:r>
      <w:r>
        <w:t>His directi</w:t>
      </w:r>
      <w:r w:rsidR="00A12732">
        <w:t>on is very evident from the open</w:t>
      </w:r>
      <w:r>
        <w:t>ing scene</w:t>
      </w:r>
      <w:r w:rsidR="00A12732">
        <w:t xml:space="preserve"> and as I learnt after the show, it was John’s idea to provide an added e</w:t>
      </w:r>
      <w:r w:rsidR="00255E4A">
        <w:t>lement of creative genius by placing</w:t>
      </w:r>
      <w:r w:rsidR="00A12732">
        <w:t xml:space="preserve"> a </w:t>
      </w:r>
      <w:r w:rsidR="00255E4A">
        <w:t>canvas screen on</w:t>
      </w:r>
      <w:r w:rsidR="00A12732">
        <w:t xml:space="preserve"> the stage </w:t>
      </w:r>
      <w:r w:rsidR="00B44FD6">
        <w:t>that</w:t>
      </w:r>
      <w:r w:rsidR="00A12732">
        <w:t xml:space="preserve"> cleverly </w:t>
      </w:r>
      <w:r w:rsidR="00255E4A">
        <w:t>projected</w:t>
      </w:r>
      <w:r w:rsidR="00A12732">
        <w:t xml:space="preserve"> the </w:t>
      </w:r>
      <w:r w:rsidR="00255E4A">
        <w:t>scenes as they were being played.</w:t>
      </w:r>
    </w:p>
    <w:p w14:paraId="17C723CD" w14:textId="77777777" w:rsidR="00E96A2E" w:rsidRPr="00E96A2E" w:rsidRDefault="00255E4A" w:rsidP="00323207">
      <w:pPr>
        <w:jc w:val="both"/>
      </w:pPr>
      <w:r>
        <w:t xml:space="preserve">The dream of Exit Theatre, as is any theatre company, is to produce the show in the nearest Capital City. It’s my opinion that Melbourne would receive the production with open arms and I </w:t>
      </w:r>
      <w:proofErr w:type="spellStart"/>
      <w:r>
        <w:t>visualise</w:t>
      </w:r>
      <w:proofErr w:type="spellEnd"/>
      <w:r>
        <w:t xml:space="preserve"> it playing at the Art’s Centre. Patronage, sponsorship and donations will be greatly received and can be </w:t>
      </w:r>
      <w:proofErr w:type="spellStart"/>
      <w:r>
        <w:t>organised</w:t>
      </w:r>
      <w:proofErr w:type="spellEnd"/>
      <w:r>
        <w:t xml:space="preserve"> by contacting Beata Kaczmarek on _____________</w:t>
      </w:r>
      <w:r w:rsidR="00B300AE">
        <w:t>____________</w:t>
      </w:r>
      <w:r>
        <w:t>__.</w:t>
      </w:r>
    </w:p>
    <w:p w14:paraId="4DB53049" w14:textId="77777777" w:rsidR="00752FC4" w:rsidRDefault="00C41B2D" w:rsidP="00200635">
      <w:pPr>
        <w:pStyle w:val="Closing"/>
      </w:pPr>
      <w:sdt>
        <w:sdtPr>
          <w:alias w:val="Warm Regards:"/>
          <w:tag w:val="Warm Regards:"/>
          <w:id w:val="379681130"/>
          <w:placeholder>
            <w:docPart w:val="B0A92869E45940B8AEC479C841FAAD8A"/>
          </w:placeholder>
          <w:temporary/>
          <w:showingPlcHdr/>
          <w15:appearance w15:val="hidden"/>
        </w:sdtPr>
        <w:sdtEndPr/>
        <w:sdtContent>
          <w:r w:rsidR="00752FC4">
            <w:t>Warm regards,</w:t>
          </w:r>
        </w:sdtContent>
      </w:sdt>
      <w:r w:rsidR="00E57FC0">
        <w:t xml:space="preserve"> Linda </w:t>
      </w:r>
    </w:p>
    <w:sdt>
      <w:sdtPr>
        <w:alias w:val="Your Name:"/>
        <w:tag w:val="Your Name:"/>
        <w:id w:val="1872109004"/>
        <w:placeholder>
          <w:docPart w:val="38338E8F8673421096CBDD8164BBBF68"/>
        </w:placeholder>
        <w:dataBinding w:prefixMappings="xmlns:ns0='http://schemas.openxmlformats.org/officeDocument/2006/extended-properties' " w:xpath="/ns0:Properties[1]/ns0:Company[1]" w:storeItemID="{6668398D-A668-4E3E-A5EB-62B293D839F1}"/>
        <w15:appearance w15:val="hidden"/>
        <w:text w:multiLine="1"/>
      </w:sdtPr>
      <w:sdtEndPr/>
      <w:sdtContent>
        <w:p w14:paraId="3B0A3EEE" w14:textId="16F00842" w:rsidR="000F7122" w:rsidRDefault="001D142E" w:rsidP="000F7122">
          <w:pPr>
            <w:pStyle w:val="Signature"/>
          </w:pPr>
          <w:r>
            <w:t>M Malcolm</w:t>
          </w:r>
          <w:r>
            <w:br/>
            <w:t>Masters of English/Writing,</w:t>
          </w:r>
          <w:r>
            <w:br/>
            <w:t>Macquarie University,</w:t>
          </w:r>
          <w:r>
            <w:br/>
            <w:t>Sydney.</w:t>
          </w:r>
        </w:p>
      </w:sdtContent>
    </w:sdt>
    <w:p w14:paraId="131D0535" w14:textId="77777777" w:rsidR="0056219D" w:rsidRDefault="0056219D" w:rsidP="0056219D">
      <w:r>
        <w:t>Also blogger, poet, published author and Patron of The Arts.</w:t>
      </w:r>
    </w:p>
    <w:p w14:paraId="5B5D8670" w14:textId="77777777" w:rsidR="00477D3A" w:rsidRDefault="00C41B2D" w:rsidP="0056219D">
      <w:hyperlink r:id="rId11" w:history="1">
        <w:r w:rsidR="00B300AE" w:rsidRPr="00647E07">
          <w:rPr>
            <w:rStyle w:val="Hyperlink"/>
          </w:rPr>
          <w:t>www.lifewithinthedome.com.au</w:t>
        </w:r>
      </w:hyperlink>
    </w:p>
    <w:p w14:paraId="2DFB5BC4" w14:textId="77777777" w:rsidR="00B300AE" w:rsidRDefault="00C41B2D" w:rsidP="0056219D">
      <w:hyperlink r:id="rId12" w:history="1">
        <w:r w:rsidR="00B300AE" w:rsidRPr="00647E07">
          <w:rPr>
            <w:rStyle w:val="Hyperlink"/>
          </w:rPr>
          <w:t>linda@lindamareemalcolmauthor.com.au</w:t>
        </w:r>
      </w:hyperlink>
    </w:p>
    <w:sectPr w:rsidR="00B300AE" w:rsidSect="00757E9C">
      <w:footerReference w:type="default" r:id="rId13"/>
      <w:footerReference w:type="first" r:id="rId14"/>
      <w:pgSz w:w="12240" w:h="15840" w:code="1"/>
      <w:pgMar w:top="1440" w:right="2160" w:bottom="2520" w:left="216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8FF81" w14:textId="77777777" w:rsidR="00C41B2D" w:rsidRDefault="00C41B2D">
      <w:pPr>
        <w:spacing w:after="0" w:line="240" w:lineRule="auto"/>
      </w:pPr>
      <w:r>
        <w:separator/>
      </w:r>
    </w:p>
    <w:p w14:paraId="1E3EBDB3" w14:textId="77777777" w:rsidR="00C41B2D" w:rsidRDefault="00C41B2D"/>
  </w:endnote>
  <w:endnote w:type="continuationSeparator" w:id="0">
    <w:p w14:paraId="6BD4A664" w14:textId="77777777" w:rsidR="00C41B2D" w:rsidRDefault="00C41B2D">
      <w:pPr>
        <w:spacing w:after="0" w:line="240" w:lineRule="auto"/>
      </w:pPr>
      <w:r>
        <w:continuationSeparator/>
      </w:r>
    </w:p>
    <w:p w14:paraId="58004DFA" w14:textId="77777777" w:rsidR="00C41B2D" w:rsidRDefault="00C41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F9BA" w14:textId="564DB7B9" w:rsidR="00A763AE" w:rsidRDefault="008D0AA7" w:rsidP="00757E9C">
    <w:pPr>
      <w:pStyle w:val="Footer-Continuation"/>
    </w:pPr>
    <w:r>
      <w:rPr>
        <w:noProof/>
        <w:lang w:val="en-AU" w:eastAsia="en-AU"/>
      </w:rPr>
      <mc:AlternateContent>
        <mc:Choice Requires="wpg">
          <w:drawing>
            <wp:anchor distT="0" distB="0" distL="114300" distR="114300" simplePos="0" relativeHeight="251660288" behindDoc="0" locked="1" layoutInCell="1" allowOverlap="1" wp14:anchorId="2E4141CD" wp14:editId="188615FD">
              <wp:simplePos x="0" y="0"/>
              <wp:positionH relativeFrom="column">
                <wp:posOffset>-457200</wp:posOffset>
              </wp:positionH>
              <wp:positionV relativeFrom="page">
                <wp:posOffset>8695690</wp:posOffset>
              </wp:positionV>
              <wp:extent cx="5943600" cy="804672"/>
              <wp:effectExtent l="0" t="0" r="0" b="0"/>
              <wp:wrapNone/>
              <wp:docPr id="5" name="Continuation footer" descr="Horizontal curved branch with a bird sitting on the left side and a flying bird above it on the right side"/>
              <wp:cNvGraphicFramePr/>
              <a:graphic xmlns:a="http://schemas.openxmlformats.org/drawingml/2006/main">
                <a:graphicData uri="http://schemas.microsoft.com/office/word/2010/wordprocessingGroup">
                  <wpg:wgp>
                    <wpg:cNvGrpSpPr/>
                    <wpg:grpSpPr>
                      <a:xfrm>
                        <a:off x="0" y="0"/>
                        <a:ext cx="5943600" cy="804672"/>
                        <a:chOff x="0" y="0"/>
                        <a:chExt cx="5946140" cy="802640"/>
                      </a:xfrm>
                    </wpg:grpSpPr>
                    <wpg:grpSp>
                      <wpg:cNvPr id="17" name="Group 17"/>
                      <wpg:cNvGrpSpPr>
                        <a:grpSpLocks noChangeAspect="1"/>
                      </wpg:cNvGrpSpPr>
                      <wpg:grpSpPr>
                        <a:xfrm rot="286192" flipH="1">
                          <a:off x="5457825" y="0"/>
                          <a:ext cx="405130" cy="256540"/>
                          <a:chOff x="0" y="0"/>
                          <a:chExt cx="1734820" cy="1146653"/>
                        </a:xfrm>
                      </wpg:grpSpPr>
                      <wps:wsp>
                        <wps:cNvPr id="19"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
                      <wpg:cNvGrpSpPr>
                        <a:grpSpLocks noChangeAspect="1"/>
                      </wpg:cNvGrpSpPr>
                      <wpg:grpSpPr>
                        <a:xfrm>
                          <a:off x="0" y="266700"/>
                          <a:ext cx="5946140" cy="535940"/>
                          <a:chOff x="0" y="0"/>
                          <a:chExt cx="5952490" cy="562222"/>
                        </a:xfrm>
                      </wpg:grpSpPr>
                      <wps:wsp>
                        <wps:cNvPr id="31" name="Free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Group 32"/>
                        <wpg:cNvGrpSpPr>
                          <a:grpSpLocks noChangeAspect="1"/>
                        </wpg:cNvGrpSpPr>
                        <wpg:grpSpPr>
                          <a:xfrm rot="21240751" flipH="1">
                            <a:off x="131448" y="0"/>
                            <a:ext cx="444497" cy="322580"/>
                            <a:chOff x="131448" y="0"/>
                            <a:chExt cx="1555750" cy="1195350"/>
                          </a:xfrm>
                        </wpg:grpSpPr>
                        <wps:wsp>
                          <wps:cNvPr id="33" name="Freef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11EE22F5" id="Continuation footer" o:spid="_x0000_s1026" alt="Horizontal curved branch with a bird sitting on the left side and a flying bird above it on the right side" style="position:absolute;margin-left:-36pt;margin-top:684.7pt;width:468pt;height:63.35pt;z-index:251660288;mso-position-vertical-relative:page;mso-width-relative:margin;mso-height-relative:margin" coordsize="59461,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">
              <v:group id="Group 17" o:spid="_x0000_s1027" style="position:absolute;left:54578;width:4051;height:2565;rotation:-312598fd;flip:x" coordsize="17348,1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">
                <o:lock v:ext="edit" aspectratio="t"/>
                <v:shape id="Freeform 16" o:spid="_x0000_s1028" style="position:absolute;left:5340;top:8266;width:1949;height:2392;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9" style="position:absolute;left:6291;top:8997;width:1352;height:2469;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30" style="position:absolute;width:17348;height:10325;visibility:visible;mso-wrap-style:square;v-text-anchor:top" coordsize="4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1" style="position:absolute;left:5193;top:1316;width:9519;height:7635;visibility:visible;mso-wrap-style:square;v-text-anchor:top" coordsize="2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" path="m6,c,67,50,166,143,186v85,18,111,-67,33,-120c126,32,6,,6,xe" fillcolor="#9fdcd5 [1941]" stroked="f">
                  <v:path arrowok="t" o:connecttype="custom" o:connectlocs="22485,0;535893,696131;659560,247014;22485,0" o:connectangles="0,0,0,0"/>
                </v:shape>
              </v:group>
              <v:group id="Group 9" o:spid="_x0000_s1032" style="position:absolute;top:2667;width:59461;height:5359" coordsize="59524,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shape id="Freeform 31" o:spid="_x0000_s1033"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1034"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">
                  <o:lock v:ext="edit" aspectratio="t"/>
                  <v:shape id="Freeform 33" o:spid="_x0000_s1035"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1036"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1037"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36" o:spid="_x0000_s1038"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" path="m320,123c261,180,119,204,57,135,,71,93,,176,66v47,37,144,57,144,57xe" fillcolor="#9fdcd5 [1941]" stroked="f">
                    <v:path arrowok="t" o:connecttype="custom" o:connectlocs="1200150,459824;213777,504685;660083,246735;1200150,459824" o:connectangles="0,0,0,0"/>
                  </v:shape>
                </v:group>
              </v:group>
              <w10:wrap anchory="page"/>
              <w10:anchorlock/>
            </v:group>
          </w:pict>
        </mc:Fallback>
      </mc:AlternateContent>
    </w:r>
    <w:r w:rsidR="00757E9C">
      <w:t xml:space="preserve">Page </w:t>
    </w:r>
    <w:r w:rsidR="00757E9C">
      <w:fldChar w:fldCharType="begin"/>
    </w:r>
    <w:r w:rsidR="00757E9C">
      <w:instrText xml:space="preserve"> Page \# 0# </w:instrText>
    </w:r>
    <w:r w:rsidR="00757E9C">
      <w:fldChar w:fldCharType="separate"/>
    </w:r>
    <w:r w:rsidR="0074199B">
      <w:rPr>
        <w:noProof/>
      </w:rPr>
      <w:t>02</w:t>
    </w:r>
    <w:r w:rsidR="00757E9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3BE2E" w14:textId="77777777" w:rsidR="00752FC4" w:rsidRDefault="0038000D" w:rsidP="00752FC4">
    <w:pPr>
      <w:pStyle w:val="Footer"/>
      <w:jc w:val="right"/>
    </w:pPr>
    <w:r>
      <w:rPr>
        <w:noProof/>
        <w:lang w:val="en-AU" w:eastAsia="en-AU"/>
      </w:rPr>
      <mc:AlternateContent>
        <mc:Choice Requires="wpg">
          <w:drawing>
            <wp:inline distT="0" distB="0" distL="0" distR="0" wp14:anchorId="6B064D72" wp14:editId="6BD5F3A4">
              <wp:extent cx="5943600" cy="539496"/>
              <wp:effectExtent l="0" t="19050" r="0" b="0"/>
              <wp:docPr id="37" name="Group 9" descr="Bird sitting on bran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43600" cy="539496"/>
                        <a:chOff x="0" y="0"/>
                        <a:chExt cx="5952490" cy="562222"/>
                      </a:xfrm>
                    </wpg:grpSpPr>
                    <wps:wsp>
                      <wps:cNvPr id="38" name="Freeform 38"/>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9" name="Group 39"/>
                      <wpg:cNvGrpSpPr>
                        <a:grpSpLocks noChangeAspect="1"/>
                      </wpg:cNvGrpSpPr>
                      <wpg:grpSpPr>
                        <a:xfrm rot="21240751" flipH="1">
                          <a:off x="131448" y="0"/>
                          <a:ext cx="444497" cy="322580"/>
                          <a:chOff x="131448" y="0"/>
                          <a:chExt cx="1555750" cy="1195350"/>
                        </a:xfrm>
                      </wpg:grpSpPr>
                      <wps:wsp>
                        <wps:cNvPr id="40" name="Freeform 40"/>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8AB5E12" id="Group 9" o:spid="_x0000_s1026" alt="Bird sitting on branch" style="width:468pt;height:42.5pt;mso-position-horizontal-relative:char;mso-position-vertical-relative:line"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">
              <o:lock v:ext="edit" aspectratio="t"/>
              <v:shape id="Freeform 38" o:spid="_x0000_s1027"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9" o:spid="_x0000_s1028"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">
                <o:lock v:ext="edit" aspectratio="t"/>
                <v:shape id="Freeform 40" o:spid="_x0000_s1029"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41" o:spid="_x0000_s1030"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42" o:spid="_x0000_s1031"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43" o:spid="_x0000_s1032"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" path="m320,123c261,180,119,204,57,135,,71,93,,176,66v47,37,144,57,144,57xe" fillcolor="#9fdcd5 [1941]" stroked="f">
                  <v:path arrowok="t" o:connecttype="custom" o:connectlocs="1200150,459824;213777,504685;660083,246735;1200150,459824" o:connectangles="0,0,0,0"/>
                </v:shape>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3D969" w14:textId="77777777" w:rsidR="00C41B2D" w:rsidRDefault="00C41B2D">
      <w:pPr>
        <w:spacing w:after="0" w:line="240" w:lineRule="auto"/>
      </w:pPr>
      <w:r>
        <w:separator/>
      </w:r>
    </w:p>
    <w:p w14:paraId="7A78546D" w14:textId="77777777" w:rsidR="00C41B2D" w:rsidRDefault="00C41B2D"/>
  </w:footnote>
  <w:footnote w:type="continuationSeparator" w:id="0">
    <w:p w14:paraId="7A9617B7" w14:textId="77777777" w:rsidR="00C41B2D" w:rsidRDefault="00C41B2D">
      <w:pPr>
        <w:spacing w:after="0" w:line="240" w:lineRule="auto"/>
      </w:pPr>
      <w:r>
        <w:continuationSeparator/>
      </w:r>
    </w:p>
    <w:p w14:paraId="6B18C56F" w14:textId="77777777" w:rsidR="00C41B2D" w:rsidRDefault="00C41B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8B"/>
    <w:rsid w:val="000115CE"/>
    <w:rsid w:val="000828F4"/>
    <w:rsid w:val="000F51EC"/>
    <w:rsid w:val="000F7122"/>
    <w:rsid w:val="001B689C"/>
    <w:rsid w:val="001D142E"/>
    <w:rsid w:val="00200635"/>
    <w:rsid w:val="00213DF3"/>
    <w:rsid w:val="0023520A"/>
    <w:rsid w:val="00242B56"/>
    <w:rsid w:val="00255E4A"/>
    <w:rsid w:val="00323207"/>
    <w:rsid w:val="00375D56"/>
    <w:rsid w:val="0038000D"/>
    <w:rsid w:val="00385ACF"/>
    <w:rsid w:val="003A4DDA"/>
    <w:rsid w:val="003B40D7"/>
    <w:rsid w:val="003B7B52"/>
    <w:rsid w:val="00417CF4"/>
    <w:rsid w:val="0045547F"/>
    <w:rsid w:val="00477474"/>
    <w:rsid w:val="00477D3A"/>
    <w:rsid w:val="00480B7F"/>
    <w:rsid w:val="004A1893"/>
    <w:rsid w:val="004A5C3A"/>
    <w:rsid w:val="004C4A44"/>
    <w:rsid w:val="005125BB"/>
    <w:rsid w:val="00537F9C"/>
    <w:rsid w:val="00543591"/>
    <w:rsid w:val="0056219D"/>
    <w:rsid w:val="00572222"/>
    <w:rsid w:val="005D3DA6"/>
    <w:rsid w:val="007249E0"/>
    <w:rsid w:val="0074199B"/>
    <w:rsid w:val="00744EA9"/>
    <w:rsid w:val="00752FC4"/>
    <w:rsid w:val="00757E9C"/>
    <w:rsid w:val="007B4C91"/>
    <w:rsid w:val="007D70F7"/>
    <w:rsid w:val="00830C5F"/>
    <w:rsid w:val="0083378B"/>
    <w:rsid w:val="00834A33"/>
    <w:rsid w:val="00896EE1"/>
    <w:rsid w:val="008C1482"/>
    <w:rsid w:val="008D0AA7"/>
    <w:rsid w:val="00912A0A"/>
    <w:rsid w:val="009258D5"/>
    <w:rsid w:val="0097682D"/>
    <w:rsid w:val="009F1364"/>
    <w:rsid w:val="00A12732"/>
    <w:rsid w:val="00A65CCA"/>
    <w:rsid w:val="00A763AE"/>
    <w:rsid w:val="00B300AE"/>
    <w:rsid w:val="00B44FD6"/>
    <w:rsid w:val="00B63133"/>
    <w:rsid w:val="00B71707"/>
    <w:rsid w:val="00BC0F0A"/>
    <w:rsid w:val="00C11980"/>
    <w:rsid w:val="00C41B2D"/>
    <w:rsid w:val="00D04123"/>
    <w:rsid w:val="00D16372"/>
    <w:rsid w:val="00D54559"/>
    <w:rsid w:val="00DA43E7"/>
    <w:rsid w:val="00DC7840"/>
    <w:rsid w:val="00E57FC0"/>
    <w:rsid w:val="00E96A2E"/>
    <w:rsid w:val="00ED0541"/>
    <w:rsid w:val="00F52BED"/>
    <w:rsid w:val="00F71D73"/>
    <w:rsid w:val="00F763B1"/>
    <w:rsid w:val="00FA402E"/>
    <w:rsid w:val="00FB49C2"/>
    <w:rsid w:val="00FE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0A43C"/>
  <w15:chartTrackingRefBased/>
  <w15:docId w15:val="{E1207B79-61C8-4BBD-AED6-034F85F6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5463E"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122"/>
  </w:style>
  <w:style w:type="paragraph" w:styleId="Heading1">
    <w:name w:val="heading 1"/>
    <w:basedOn w:val="Normal"/>
    <w:next w:val="Normal"/>
    <w:link w:val="Heading1Ch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33"/>
    <w:pPr>
      <w:spacing w:after="0" w:line="240" w:lineRule="auto"/>
    </w:pPr>
  </w:style>
  <w:style w:type="character" w:customStyle="1" w:styleId="HeaderChar">
    <w:name w:val="Header Char"/>
    <w:basedOn w:val="DefaultParagraphFont"/>
    <w:link w:val="Header"/>
    <w:uiPriority w:val="99"/>
    <w:rsid w:val="00B63133"/>
    <w:rPr>
      <w:sz w:val="22"/>
    </w:rPr>
  </w:style>
  <w:style w:type="paragraph" w:styleId="Footer">
    <w:name w:val="footer"/>
    <w:basedOn w:val="Normal"/>
    <w:link w:val="FooterChar"/>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FooterChar">
    <w:name w:val="Footer Char"/>
    <w:basedOn w:val="DefaultParagraphFont"/>
    <w:link w:val="Footer"/>
    <w:uiPriority w:val="99"/>
    <w:rsid w:val="00BC0F0A"/>
    <w:rPr>
      <w:rFonts w:asciiTheme="majorHAnsi" w:hAnsiTheme="majorHAnsi"/>
      <w:color w:val="276B64" w:themeColor="accent2" w:themeShade="80"/>
    </w:rPr>
  </w:style>
  <w:style w:type="character" w:styleId="PlaceholderText">
    <w:name w:val="Placeholder Text"/>
    <w:basedOn w:val="DefaultParagraphFont"/>
    <w:uiPriority w:val="99"/>
    <w:semiHidden/>
    <w:rsid w:val="00912A0A"/>
    <w:rPr>
      <w:color w:val="7E7465" w:themeColor="accent5" w:themeShade="BF"/>
      <w:sz w:val="22"/>
    </w:rPr>
  </w:style>
  <w:style w:type="paragraph" w:customStyle="1" w:styleId="Name">
    <w:name w:val="Name"/>
    <w:basedOn w:val="Normal"/>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Info">
    <w:name w:val="Contact Info"/>
    <w:basedOn w:val="Normal"/>
    <w:uiPriority w:val="3"/>
    <w:qFormat/>
    <w:rsid w:val="000F51EC"/>
    <w:pPr>
      <w:spacing w:after="0"/>
      <w:jc w:val="right"/>
    </w:pPr>
    <w:rPr>
      <w:rFonts w:asciiTheme="majorHAnsi" w:hAnsiTheme="majorHAnsi"/>
      <w:color w:val="276B64" w:themeColor="accent2" w:themeShade="8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pPr>
      <w:spacing w:after="40" w:line="240" w:lineRule="auto"/>
    </w:pPr>
  </w:style>
  <w:style w:type="character" w:customStyle="1" w:styleId="ClosingChar">
    <w:name w:val="Closing Char"/>
    <w:basedOn w:val="DefaultParagraphFont"/>
    <w:link w:val="Closing"/>
    <w:uiPriority w:val="6"/>
    <w:rsid w:val="00752FC4"/>
  </w:style>
  <w:style w:type="character" w:customStyle="1" w:styleId="Heading1Char">
    <w:name w:val="Heading 1 Char"/>
    <w:basedOn w:val="DefaultParagraphFont"/>
    <w:link w:val="Heading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725E5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276B6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6697A"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CA2C0F"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eQuoteChar">
    <w:name w:val="Intense Quote Char"/>
    <w:basedOn w:val="DefaultParagraphFont"/>
    <w:link w:val="IntenseQuote"/>
    <w:uiPriority w:val="30"/>
    <w:semiHidden/>
    <w:rsid w:val="000F51EC"/>
    <w:rPr>
      <w:i/>
      <w:iCs/>
      <w:color w:val="CA2C0F" w:themeColor="accent1" w:themeShade="BF"/>
    </w:rPr>
  </w:style>
  <w:style w:type="character" w:styleId="IntenseReference">
    <w:name w:val="Intense Reference"/>
    <w:basedOn w:val="DefaultParagraphFont"/>
    <w:uiPriority w:val="32"/>
    <w:semiHidden/>
    <w:qFormat/>
    <w:rsid w:val="000F51EC"/>
    <w:rPr>
      <w:b/>
      <w:bCs/>
      <w:caps w:val="0"/>
      <w:smallCaps/>
      <w:color w:val="CA2C0F"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8D0AA7"/>
  </w:style>
  <w:style w:type="character" w:customStyle="1" w:styleId="SignatureChar">
    <w:name w:val="Signature Char"/>
    <w:basedOn w:val="DefaultParagraphFont"/>
    <w:link w:val="Signature"/>
    <w:uiPriority w:val="7"/>
    <w:rsid w:val="008D0AA7"/>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Graphic">
    <w:name w:val="Graphic"/>
    <w:basedOn w:val="Normal"/>
    <w:next w:val="ContactInfo"/>
    <w:uiPriority w:val="2"/>
    <w:qFormat/>
    <w:rsid w:val="00752FC4"/>
    <w:pPr>
      <w:spacing w:after="320"/>
      <w:ind w:right="144"/>
      <w:jc w:val="right"/>
    </w:pPr>
  </w:style>
  <w:style w:type="paragraph" w:customStyle="1" w:styleId="Footer-Continuation">
    <w:name w:val="Footer - Continuation"/>
    <w:basedOn w:val="Normal"/>
    <w:uiPriority w:val="99"/>
    <w:rsid w:val="00BC0F0A"/>
    <w:pPr>
      <w:spacing w:after="120" w:line="240" w:lineRule="auto"/>
      <w:ind w:right="-720"/>
      <w:contextualSpacing/>
      <w:jc w:val="right"/>
    </w:pPr>
    <w:rPr>
      <w:rFonts w:asciiTheme="majorHAnsi" w:hAnsiTheme="majorHAnsi"/>
      <w:color w:val="276B64" w:themeColor="accent2" w:themeShade="80"/>
    </w:rPr>
  </w:style>
  <w:style w:type="character" w:styleId="Mention">
    <w:name w:val="Mention"/>
    <w:basedOn w:val="DefaultParagraphFont"/>
    <w:uiPriority w:val="99"/>
    <w:semiHidden/>
    <w:unhideWhenUsed/>
    <w:rsid w:val="00B300A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nda@lindamareemalcolmauthor.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fewithinthedome.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Personal%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E930A722534B2B98A738C0001D6DEC"/>
        <w:category>
          <w:name w:val="General"/>
          <w:gallery w:val="placeholder"/>
        </w:category>
        <w:types>
          <w:type w:val="bbPlcHdr"/>
        </w:types>
        <w:behaviors>
          <w:behavior w:val="content"/>
        </w:behaviors>
        <w:guid w:val="{32CEB3DD-7010-4BD0-B723-D2EF4D3EA683}"/>
      </w:docPartPr>
      <w:docPartBody>
        <w:p w:rsidR="003218C8" w:rsidRDefault="00EA1E54">
          <w:pPr>
            <w:pStyle w:val="98E930A722534B2B98A738C0001D6DEC"/>
          </w:pPr>
          <w:r>
            <w:t>Your Name</w:t>
          </w:r>
        </w:p>
      </w:docPartBody>
    </w:docPart>
    <w:docPart>
      <w:docPartPr>
        <w:name w:val="B0A92869E45940B8AEC479C841FAAD8A"/>
        <w:category>
          <w:name w:val="General"/>
          <w:gallery w:val="placeholder"/>
        </w:category>
        <w:types>
          <w:type w:val="bbPlcHdr"/>
        </w:types>
        <w:behaviors>
          <w:behavior w:val="content"/>
        </w:behaviors>
        <w:guid w:val="{45865D37-032B-4BFE-A3F4-5C159FC9AFC1}"/>
      </w:docPartPr>
      <w:docPartBody>
        <w:p w:rsidR="003218C8" w:rsidRDefault="00EA1E54">
          <w:pPr>
            <w:pStyle w:val="B0A92869E45940B8AEC479C841FAAD8A"/>
          </w:pPr>
          <w:r>
            <w:t>Warm regards,</w:t>
          </w:r>
        </w:p>
      </w:docPartBody>
    </w:docPart>
    <w:docPart>
      <w:docPartPr>
        <w:name w:val="38338E8F8673421096CBDD8164BBBF68"/>
        <w:category>
          <w:name w:val="General"/>
          <w:gallery w:val="placeholder"/>
        </w:category>
        <w:types>
          <w:type w:val="bbPlcHdr"/>
        </w:types>
        <w:behaviors>
          <w:behavior w:val="content"/>
        </w:behaviors>
        <w:guid w:val="{062D211E-286D-4CFC-80FD-56BD37C1C47F}"/>
      </w:docPartPr>
      <w:docPartBody>
        <w:p w:rsidR="003218C8" w:rsidRDefault="00EA1E54">
          <w:pPr>
            <w:pStyle w:val="38338E8F8673421096CBDD8164BBBF68"/>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E54"/>
    <w:rsid w:val="00135284"/>
    <w:rsid w:val="00206423"/>
    <w:rsid w:val="003218C8"/>
    <w:rsid w:val="00547008"/>
    <w:rsid w:val="005A5D1F"/>
    <w:rsid w:val="007D2C80"/>
    <w:rsid w:val="00927514"/>
    <w:rsid w:val="00A7705A"/>
    <w:rsid w:val="00BC3936"/>
    <w:rsid w:val="00EA1E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E930A722534B2B98A738C0001D6DEC">
    <w:name w:val="98E930A722534B2B98A738C0001D6DEC"/>
  </w:style>
  <w:style w:type="paragraph" w:customStyle="1" w:styleId="71E541294AFB419B9FAD0020B7575DF5">
    <w:name w:val="71E541294AFB419B9FAD0020B7575DF5"/>
  </w:style>
  <w:style w:type="paragraph" w:customStyle="1" w:styleId="6CD22C323B3F432B806C8AF3FD4DB95E">
    <w:name w:val="6CD22C323B3F432B806C8AF3FD4DB95E"/>
  </w:style>
  <w:style w:type="paragraph" w:customStyle="1" w:styleId="C82F24419CF341C196E9D4D7ECA9C8D7">
    <w:name w:val="C82F24419CF341C196E9D4D7ECA9C8D7"/>
  </w:style>
  <w:style w:type="character" w:styleId="PlaceholderText">
    <w:name w:val="Placeholder Text"/>
    <w:basedOn w:val="DefaultParagraphFont"/>
    <w:uiPriority w:val="99"/>
    <w:semiHidden/>
    <w:rPr>
      <w:color w:val="2E74B5" w:themeColor="accent5" w:themeShade="BF"/>
      <w:sz w:val="22"/>
    </w:rPr>
  </w:style>
  <w:style w:type="paragraph" w:customStyle="1" w:styleId="44A25E3A802844F5A56A2494E7AF9373">
    <w:name w:val="44A25E3A802844F5A56A2494E7AF9373"/>
  </w:style>
  <w:style w:type="paragraph" w:customStyle="1" w:styleId="DD739686CFE54C759B9B55C0DC1B5E89">
    <w:name w:val="DD739686CFE54C759B9B55C0DC1B5E89"/>
  </w:style>
  <w:style w:type="paragraph" w:customStyle="1" w:styleId="924CC6A180D349A2AF280F6AACCF0100">
    <w:name w:val="924CC6A180D349A2AF280F6AACCF0100"/>
  </w:style>
  <w:style w:type="paragraph" w:customStyle="1" w:styleId="B0A92869E45940B8AEC479C841FAAD8A">
    <w:name w:val="B0A92869E45940B8AEC479C841FAAD8A"/>
  </w:style>
  <w:style w:type="paragraph" w:customStyle="1" w:styleId="38338E8F8673421096CBDD8164BBBF68">
    <w:name w:val="38338E8F8673421096CBDD8164BBB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2.xml><?xml version="1.0" encoding="utf-8"?>
<ds:datastoreItem xmlns:ds="http://schemas.openxmlformats.org/officeDocument/2006/customXml" ds:itemID="{3D2D69A8-3077-470C-A001-453F479B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045D2976-86BD-4E8B-952C-23B4153E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letterhead</Template>
  <TotalTime>7</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 Malcolm
Masters of English/Writing,
Macquarie University,
Sydney.</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Susigan</dc:creator>
  <cp:lastModifiedBy>Linda Susigan</cp:lastModifiedBy>
  <cp:revision>4</cp:revision>
  <dcterms:created xsi:type="dcterms:W3CDTF">2018-02-15T11:54:00Z</dcterms:created>
  <dcterms:modified xsi:type="dcterms:W3CDTF">2018-02-15T12:01:00Z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